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La casa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jardin    </w:t>
      </w:r>
      <w:r>
        <w:t xml:space="preserve">   patio    </w:t>
      </w:r>
      <w:r>
        <w:t xml:space="preserve">   garaje    </w:t>
      </w:r>
      <w:r>
        <w:t xml:space="preserve">   puerta    </w:t>
      </w:r>
      <w:r>
        <w:t xml:space="preserve">   ventana    </w:t>
      </w:r>
      <w:r>
        <w:t xml:space="preserve">   chimenea    </w:t>
      </w:r>
      <w:r>
        <w:t xml:space="preserve">   techo    </w:t>
      </w:r>
      <w:r>
        <w:t xml:space="preserve">   casa    </w:t>
      </w:r>
      <w:r>
        <w:t xml:space="preserve">   guardarropas    </w:t>
      </w:r>
      <w:r>
        <w:t xml:space="preserve">   alfombra    </w:t>
      </w:r>
      <w:r>
        <w:t xml:space="preserve">   televisor    </w:t>
      </w:r>
      <w:r>
        <w:t xml:space="preserve">   sillon    </w:t>
      </w:r>
      <w:r>
        <w:t xml:space="preserve">   espejo    </w:t>
      </w:r>
      <w:r>
        <w:t xml:space="preserve">   cama    </w:t>
      </w:r>
      <w:r>
        <w:t xml:space="preserve">   cortinas    </w:t>
      </w:r>
      <w:r>
        <w:t xml:space="preserve">   lampara    </w:t>
      </w:r>
      <w:r>
        <w:t xml:space="preserve">   sofa    </w:t>
      </w:r>
      <w:r>
        <w:t xml:space="preserve">   atico    </w:t>
      </w:r>
      <w:r>
        <w:t xml:space="preserve">   sotano    </w:t>
      </w:r>
      <w:r>
        <w:t xml:space="preserve">   cocina    </w:t>
      </w:r>
      <w:r>
        <w:t xml:space="preserve">   comedor    </w:t>
      </w:r>
      <w:r>
        <w:t xml:space="preserve">   dormitorio    </w:t>
      </w:r>
      <w:r>
        <w:t xml:space="preserve">   cuarto    </w:t>
      </w:r>
      <w:r>
        <w:t xml:space="preserve">   sala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casa</dc:title>
  <dcterms:created xsi:type="dcterms:W3CDTF">2021-10-11T10:35:46Z</dcterms:created>
  <dcterms:modified xsi:type="dcterms:W3CDTF">2021-10-11T10:35:46Z</dcterms:modified>
</cp:coreProperties>
</file>