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armario    </w:t>
      </w:r>
      <w:r>
        <w:t xml:space="preserve">   tocador    </w:t>
      </w:r>
      <w:r>
        <w:t xml:space="preserve">   cama    </w:t>
      </w:r>
      <w:r>
        <w:t xml:space="preserve">   ducha    </w:t>
      </w:r>
      <w:r>
        <w:t xml:space="preserve">   retrete    </w:t>
      </w:r>
      <w:r>
        <w:t xml:space="preserve">   microondas    </w:t>
      </w:r>
      <w:r>
        <w:t xml:space="preserve">   horno    </w:t>
      </w:r>
      <w:r>
        <w:t xml:space="preserve">   estufa    </w:t>
      </w:r>
      <w:r>
        <w:t xml:space="preserve">   refrigerador    </w:t>
      </w:r>
      <w:r>
        <w:t xml:space="preserve">   lampara    </w:t>
      </w:r>
      <w:r>
        <w:t xml:space="preserve">   sillon    </w:t>
      </w:r>
      <w:r>
        <w:t xml:space="preserve">   silla    </w:t>
      </w:r>
      <w:r>
        <w:t xml:space="preserve">   mesa    </w:t>
      </w:r>
      <w:r>
        <w:t xml:space="preserve">   puerta    </w:t>
      </w:r>
      <w:r>
        <w:t xml:space="preserve">   ventana    </w:t>
      </w:r>
      <w:r>
        <w:t xml:space="preserve">   piso    </w:t>
      </w:r>
      <w:r>
        <w:t xml:space="preserve">   techo    </w:t>
      </w:r>
      <w:r>
        <w:t xml:space="preserve">   pasillo    </w:t>
      </w:r>
      <w:r>
        <w:t xml:space="preserve">   garaje    </w:t>
      </w:r>
      <w:r>
        <w:t xml:space="preserve">   patio    </w:t>
      </w:r>
      <w:r>
        <w:t xml:space="preserve">   bano    </w:t>
      </w:r>
      <w:r>
        <w:t xml:space="preserve">   recamara    </w:t>
      </w:r>
      <w:r>
        <w:t xml:space="preserve">   cocina    </w:t>
      </w:r>
      <w:r>
        <w:t xml:space="preserve">   comedor    </w:t>
      </w:r>
      <w:r>
        <w:t xml:space="preserve">   sala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2021-10-11T10:35:40Z</dcterms:created>
  <dcterms:modified xsi:type="dcterms:W3CDTF">2021-10-11T10:35:40Z</dcterms:modified>
</cp:coreProperties>
</file>