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La casa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 cuarto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dining 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 cocina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bedroom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el patio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backyard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el pasillo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garden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la sala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bathroom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comedor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kitchen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el jardín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hallway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el garaje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basement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el baño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garage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sótano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living room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casa</dc:title>
  <dcterms:created xsi:type="dcterms:W3CDTF">2021-10-11T10:36:30Z</dcterms:created>
  <dcterms:modified xsi:type="dcterms:W3CDTF">2021-10-11T10:36:30Z</dcterms:modified>
</cp:coreProperties>
</file>