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casa y los quehaceres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Donde tu nadas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Orto palabra para mantener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Donde tu plantas vegetales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 organiza tu ropa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Donde Ezra tu cama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Ayodar a leer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Espacio para poner cosas extra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Donde tu comes comida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Donde lavas las manos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Donde tu sientas afuera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que pararse 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Donde tu duermes?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Donde aparcas tu carro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Jabon, Agua, y platos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Donde tu trabajas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Limpiar el piso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Donde dispones de desechos humanos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Va alrededor de las ventanas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Donde vas usar el lavabo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cuidar el jardin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donde pones platos limpios en la cocina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Cuando algo ensucia tu_____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donde te sientas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limpiar los platos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Opuesto a perder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Donde tu haces comida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Cuando una cosa es rota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Calentar comida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que haces cuando tu perro es hambre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Opuesto de ahorrar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Limpiar el Piso rapido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Calentar comida rapida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Hace un sonido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cuando hay mucha basura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Encima tu cabeza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Donde descansas tu cabeza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mirar a ti mismo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el mantener la comida fría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Cuidar tu patio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Va encima de las plantas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Cuando tu cama es desordenado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En tu cocina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Donde leer el periodico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Donde cuelgas fotos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Donde sientas mirar televisión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 y los quehaceres </dc:title>
  <dcterms:created xsi:type="dcterms:W3CDTF">2021-10-11T10:36:56Z</dcterms:created>
  <dcterms:modified xsi:type="dcterms:W3CDTF">2021-10-11T10:36:56Z</dcterms:modified>
</cp:coreProperties>
</file>