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ciudad vs el campo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México muchas personas no dicen "apartamento"; dicen "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similar a un pueblo pero es más grande:  la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 ir a los baños de la clase, tenemos que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EEUU es Los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aviones están en el _____ (en Phoenix se llama Sky Harbor)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Donde miramos las películas es el___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el cine, miramos una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Target, Wal-Mart, Tillys, son unas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 un grupo de casas y familias:  el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edificio muy, muy alto es un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 edificio religioso para las personas judías es la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Las personas que no viven en el centro de la ciudad viven en los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Wet n' Wild es un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un verbo similar a "caminar":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Arrowhead y Metro Center son unos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tren, el metro, el autobús son ejemplos del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una distancia en la ciudad:  la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Donde los animales viven en la ciudad es el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un verbo similar a "aparcar":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edificio religioso para las personas cristianas es la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Fry's, Safeway y Albertsons son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similar a una carretera:  la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similar a caminar pero más rápido: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el "opuesto" (definición diferente) de "salir":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 hay mucho tráfico y los carros no pueden avanzar es un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 Cardinales juegan el fútbol americano en el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ciudad vs el campo</dc:title>
  <dcterms:created xsi:type="dcterms:W3CDTF">2021-10-11T10:36:17Z</dcterms:created>
  <dcterms:modified xsi:type="dcterms:W3CDTF">2021-10-11T10:36:17Z</dcterms:modified>
</cp:coreProperties>
</file>