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bocadillo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Carne con verduras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Fizzy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Galletas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Café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2021-10-11T10:37:47Z</dcterms:created>
  <dcterms:modified xsi:type="dcterms:W3CDTF">2021-10-11T10:37:47Z</dcterms:modified>
</cp:coreProperties>
</file>