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ajo    </w:t>
      </w:r>
      <w:r>
        <w:t xml:space="preserve">   naranja    </w:t>
      </w:r>
      <w:r>
        <w:t xml:space="preserve">   fresas    </w:t>
      </w:r>
      <w:r>
        <w:t xml:space="preserve">   uvas    </w:t>
      </w:r>
      <w:r>
        <w:t xml:space="preserve">   jamon    </w:t>
      </w:r>
      <w:r>
        <w:t xml:space="preserve">   durazno    </w:t>
      </w:r>
      <w:r>
        <w:t xml:space="preserve">   jugo    </w:t>
      </w:r>
      <w:r>
        <w:t xml:space="preserve">   pescado    </w:t>
      </w:r>
      <w:r>
        <w:t xml:space="preserve">   pan    </w:t>
      </w:r>
      <w:r>
        <w:t xml:space="preserve">   tocineta    </w:t>
      </w:r>
      <w:r>
        <w:t xml:space="preserve">   cena    </w:t>
      </w:r>
      <w:r>
        <w:t xml:space="preserve">   almuerzo    </w:t>
      </w:r>
      <w:r>
        <w:t xml:space="preserve">   desayuno    </w:t>
      </w:r>
      <w:r>
        <w:t xml:space="preserve">   bebida    </w:t>
      </w:r>
      <w:r>
        <w:t xml:space="preserve">   comida    </w:t>
      </w:r>
      <w:r>
        <w:t xml:space="preserve">   queso    </w:t>
      </w:r>
      <w:r>
        <w:t xml:space="preserve">   carne    </w:t>
      </w:r>
      <w:r>
        <w:t xml:space="preserve">   pollo    </w:t>
      </w:r>
      <w:r>
        <w:t xml:space="preserve">   manzana    </w:t>
      </w:r>
      <w:r>
        <w:t xml:space="preserve">   agua    </w:t>
      </w:r>
      <w:r>
        <w:t xml:space="preserve">   leche    </w:t>
      </w:r>
      <w:r>
        <w:t xml:space="preserve">   huevos    </w:t>
      </w:r>
      <w:r>
        <w:t xml:space="preserve">   helado    </w:t>
      </w:r>
      <w:r>
        <w:t xml:space="preserve">   papas fritas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2021-10-11T10:36:40Z</dcterms:created>
  <dcterms:modified xsi:type="dcterms:W3CDTF">2021-10-11T10:36:40Z</dcterms:modified>
</cp:coreProperties>
</file>