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comunidad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social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organize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build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demonstration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community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fundraise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guarantee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favor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protect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educate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comunidad</dc:title>
  <dcterms:created xsi:type="dcterms:W3CDTF">2021-10-11T10:37:22Z</dcterms:created>
  <dcterms:modified xsi:type="dcterms:W3CDTF">2021-10-11T10:37:22Z</dcterms:modified>
</cp:coreProperties>
</file>