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cortesia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take a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don't 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you're welcome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I'm sorry (funeral)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Repeat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don't know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do you spell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more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have a question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Will you allow me to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What? - I didn't hear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the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my locker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do you 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thank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the bathroom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know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___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Excuse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know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I'm sorry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cortesia</dc:title>
  <dcterms:created xsi:type="dcterms:W3CDTF">2021-10-11T10:37:19Z</dcterms:created>
  <dcterms:modified xsi:type="dcterms:W3CDTF">2021-10-11T10:37:19Z</dcterms:modified>
</cp:coreProperties>
</file>