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diversidad cultural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la linea que divide los paises.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Otro nombre para la naturaleza 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verbo contrario a recordar.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Caundo una persona se va de un pias.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accion que haces cuando algo extraviado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verbo contrario a quedarse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documento de una persona residente de los Esatdos Unidos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 reglas del gobierno para los cuidadanos.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 lugar para ladrones.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una persona llega a un pais.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diversidad cultural</dc:title>
  <dcterms:created xsi:type="dcterms:W3CDTF">2021-10-11T10:36:49Z</dcterms:created>
  <dcterms:modified xsi:type="dcterms:W3CDTF">2021-10-11T10:36:49Z</dcterms:modified>
</cp:coreProperties>
</file>