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enagrama</w:t>
      </w:r>
    </w:p>
    <w:p>
      <w:pPr>
        <w:pStyle w:val="Questions"/>
      </w:pPr>
      <w:r>
        <w:t xml:space="preserve">1. NETOSHO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AIDSNOOV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TORNCA NCO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EETRM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ROPRNAED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AL AELPA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LA DMISATA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HCIOSSOM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EENRT EOSCL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EL SEROETC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enagrama</dc:title>
  <dcterms:created xsi:type="dcterms:W3CDTF">2021-10-11T10:38:17Z</dcterms:created>
  <dcterms:modified xsi:type="dcterms:W3CDTF">2021-10-11T10:38:17Z</dcterms:modified>
</cp:coreProperties>
</file>