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escuela - Tema 2A, página 96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arte    </w:t>
      </w:r>
      <w:r>
        <w:t xml:space="preserve">   ciencias naturales    </w:t>
      </w:r>
      <w:r>
        <w:t xml:space="preserve">   ciencias sociales    </w:t>
      </w:r>
      <w:r>
        <w:t xml:space="preserve">   cuarto    </w:t>
      </w:r>
      <w:r>
        <w:t xml:space="preserve">   décimo    </w:t>
      </w:r>
      <w:r>
        <w:t xml:space="preserve">   educación física    </w:t>
      </w:r>
      <w:r>
        <w:t xml:space="preserve">   el almuerzo    </w:t>
      </w:r>
      <w:r>
        <w:t xml:space="preserve">   el horario    </w:t>
      </w:r>
      <w:r>
        <w:t xml:space="preserve">   enseñar    </w:t>
      </w:r>
      <w:r>
        <w:t xml:space="preserve">   español    </w:t>
      </w:r>
      <w:r>
        <w:t xml:space="preserve">   estudiar    </w:t>
      </w:r>
      <w:r>
        <w:t xml:space="preserve">   hablar    </w:t>
      </w:r>
      <w:r>
        <w:t xml:space="preserve">   historia    </w:t>
      </w:r>
      <w:r>
        <w:t xml:space="preserve">   inglés    </w:t>
      </w:r>
      <w:r>
        <w:t xml:space="preserve">   la clase    </w:t>
      </w:r>
      <w:r>
        <w:t xml:space="preserve">   la escuela    </w:t>
      </w:r>
      <w:r>
        <w:t xml:space="preserve">   la tarea    </w:t>
      </w:r>
      <w:r>
        <w:t xml:space="preserve">   matemáticas    </w:t>
      </w:r>
      <w:r>
        <w:t xml:space="preserve">   noveno    </w:t>
      </w:r>
      <w:r>
        <w:t xml:space="preserve">   octavo    </w:t>
      </w:r>
      <w:r>
        <w:t xml:space="preserve">   primero    </w:t>
      </w:r>
      <w:r>
        <w:t xml:space="preserve">   quinto    </w:t>
      </w:r>
      <w:r>
        <w:t xml:space="preserve">   segundo    </w:t>
      </w:r>
      <w:r>
        <w:t xml:space="preserve">   sexto    </w:t>
      </w:r>
      <w:r>
        <w:t xml:space="preserve">   séptimo    </w:t>
      </w:r>
      <w:r>
        <w:t xml:space="preserve">   tecnología    </w:t>
      </w:r>
      <w:r>
        <w:t xml:space="preserve">   tercero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escuela - Tema 2A, página 96</dc:title>
  <dcterms:created xsi:type="dcterms:W3CDTF">2021-10-11T10:36:55Z</dcterms:created>
  <dcterms:modified xsi:type="dcterms:W3CDTF">2021-10-11T10:36:55Z</dcterms:modified>
</cp:coreProperties>
</file>