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familia!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step-mother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cousins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female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daughter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grandparents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grandpa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siblings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step-father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male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grandma</w:t>
            </w:r>
          </w:p>
        </w:tc>
      </w:tr>
    </w:tbl>
    <w:p>
      <w:pPr>
        <w:pStyle w:val="WordBankLarge"/>
      </w:pPr>
      <w:r>
        <w:t xml:space="preserve">   padre     </w:t>
      </w:r>
      <w:r>
        <w:t xml:space="preserve">   madre    </w:t>
      </w:r>
      <w:r>
        <w:t xml:space="preserve">   hija    </w:t>
      </w:r>
      <w:r>
        <w:t xml:space="preserve">   padres     </w:t>
      </w:r>
      <w:r>
        <w:t xml:space="preserve">   abuelos     </w:t>
      </w:r>
      <w:r>
        <w:t xml:space="preserve">   abuela    </w:t>
      </w:r>
      <w:r>
        <w:t xml:space="preserve">   abuelo    </w:t>
      </w:r>
      <w:r>
        <w:t xml:space="preserve">   hermanos    </w:t>
      </w:r>
      <w:r>
        <w:t xml:space="preserve">   hermano    </w:t>
      </w:r>
      <w:r>
        <w:t xml:space="preserve">   hermana    </w:t>
      </w:r>
      <w:r>
        <w:t xml:space="preserve">   tio    </w:t>
      </w:r>
      <w:r>
        <w:t xml:space="preserve">   hijo    </w:t>
      </w:r>
      <w:r>
        <w:t xml:space="preserve">   tia    </w:t>
      </w:r>
      <w:r>
        <w:t xml:space="preserve">   primos    </w:t>
      </w:r>
      <w:r>
        <w:t xml:space="preserve">   prima    </w:t>
      </w:r>
      <w:r>
        <w:t xml:space="preserve">   primo    </w:t>
      </w:r>
      <w:r>
        <w:t xml:space="preserve">    padrastaro    </w:t>
      </w:r>
      <w:r>
        <w:t xml:space="preserve">   madrastra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familia!</dc:title>
  <dcterms:created xsi:type="dcterms:W3CDTF">2021-10-11T10:38:16Z</dcterms:created>
  <dcterms:modified xsi:type="dcterms:W3CDTF">2021-10-11T10:38:16Z</dcterms:modified>
</cp:coreProperties>
</file>