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familia y la casa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garden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boy cousin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grandparents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grandmother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grandaughter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uncle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dining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siblings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bedroom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niece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bathroom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girl cousin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kitchen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grandfather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nephew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grandson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familia y la casa</dc:title>
  <dcterms:created xsi:type="dcterms:W3CDTF">2021-10-11T10:37:32Z</dcterms:created>
  <dcterms:modified xsi:type="dcterms:W3CDTF">2021-10-11T10:37:32Z</dcterms:modified>
</cp:coreProperties>
</file>