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contraire: grand-père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contraire :mari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contraire : femme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contraire: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contraire grand-parents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contraire; tante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contraire: frère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contraire: 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contraire - grand-mère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contraire: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contraire: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contraire: fille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contraire: 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contraire: neveu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contraire: fille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</dc:title>
  <dcterms:created xsi:type="dcterms:W3CDTF">2021-10-11T10:38:40Z</dcterms:created>
  <dcterms:modified xsi:type="dcterms:W3CDTF">2021-10-11T10:38:40Z</dcterms:modified>
</cp:coreProperties>
</file>