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famille élargie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fille de mon oncle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femme de mon grands-père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femme de mon papa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 enfant(féminin)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fils de mon oncle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fils de mon papa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l'enfant (masculin) de mon papa est son......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frère de ma mère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l'enfant(féminin) de ma mère et mon père est ma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femme de mon oncle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fille de mon oncle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mari de ma mère</w:t>
            </w:r>
          </w:p>
        </w:tc>
      </w:tr>
    </w:tbl>
    <w:p>
      <w:pPr>
        <w:pStyle w:val="WordBankLarge"/>
      </w:pPr>
      <w:r>
        <w:t xml:space="preserve">   cousine    </w:t>
      </w:r>
      <w:r>
        <w:t xml:space="preserve">   mère    </w:t>
      </w:r>
      <w:r>
        <w:t xml:space="preserve">   frère    </w:t>
      </w:r>
      <w:r>
        <w:t xml:space="preserve">   fils    </w:t>
      </w:r>
      <w:r>
        <w:t xml:space="preserve">   grand-mère    </w:t>
      </w:r>
      <w:r>
        <w:t xml:space="preserve">   neveu    </w:t>
      </w:r>
      <w:r>
        <w:t xml:space="preserve">   oncle    </w:t>
      </w:r>
      <w:r>
        <w:t xml:space="preserve">   sœur    </w:t>
      </w:r>
      <w:r>
        <w:t xml:space="preserve">   nièce    </w:t>
      </w:r>
      <w:r>
        <w:t xml:space="preserve">   tante    </w:t>
      </w:r>
      <w:r>
        <w:t xml:space="preserve">   père    </w:t>
      </w:r>
      <w:r>
        <w:t xml:space="preserve">   fille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famille élargie</dc:title>
  <dcterms:created xsi:type="dcterms:W3CDTF">2021-10-11T10:38:14Z</dcterms:created>
  <dcterms:modified xsi:type="dcterms:W3CDTF">2021-10-11T10:38:14Z</dcterms:modified>
</cp:coreProperties>
</file>