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géographie du Canada – unité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saisons existent à cause de (le, la, l’) _____ de la Terre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type de carte qui démontre l’élévation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Quelqu’un qui ne parle ni anglais ni français comme langue maternelle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pays à l’autre côté du monde d’Erin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Ces choses divisent le monde selon l’heure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Cette projection fait une province se ressembler à un 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langue qui se parle parmi les premières nations du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plus grande ville du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nombre de gens habitant sur chaque kilomètre carré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Pourcentage que l’on perd d’un travail, si l’on le remet un jour en retard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 pays a presque la même superficie que le Pluton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Cette ligne de longitude a une valeur de 180* - est et ouest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Cette province n’est pas exactement un rectangle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Ces lignes indiquent l’emplacement au nord ou au sud de l’Équateur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Ceci démontre la distance sur une carte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des nations qui commencent le nouveau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pays le plus proche au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type de position décrite par les coordonnées de longitude et de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Endroit qui se trouve à 77,5*N 166,4*E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fleur qui indique la direction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géographie du Canada – unité 1</dc:title>
  <dcterms:created xsi:type="dcterms:W3CDTF">2021-10-11T10:37:30Z</dcterms:created>
  <dcterms:modified xsi:type="dcterms:W3CDTF">2021-10-11T10:37:30Z</dcterms:modified>
</cp:coreProperties>
</file>