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maison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À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</w:tr>
    </w:tbl>
    <w:p>
      <w:pPr>
        <w:pStyle w:val="WordBankMedium"/>
      </w:pPr>
      <w:r>
        <w:t xml:space="preserve">   entrée    </w:t>
      </w:r>
      <w:r>
        <w:t xml:space="preserve">   grenier    </w:t>
      </w:r>
      <w:r>
        <w:t xml:space="preserve">   toilettes    </w:t>
      </w:r>
      <w:r>
        <w:t xml:space="preserve">   salledebains    </w:t>
      </w:r>
      <w:r>
        <w:t xml:space="preserve">   chambre    </w:t>
      </w:r>
      <w:r>
        <w:t xml:space="preserve">   cuisine    </w:t>
      </w:r>
      <w:r>
        <w:t xml:space="preserve">   salleàmanger    </w:t>
      </w:r>
      <w:r>
        <w:t xml:space="preserve">   salon    </w:t>
      </w:r>
      <w:r>
        <w:t xml:space="preserve">   jardin    </w:t>
      </w:r>
      <w:r>
        <w:t xml:space="preserve">   garage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maison</dc:title>
  <dcterms:created xsi:type="dcterms:W3CDTF">2021-10-11T10:38:14Z</dcterms:created>
  <dcterms:modified xsi:type="dcterms:W3CDTF">2021-10-11T10:38:14Z</dcterms:modified>
</cp:coreProperties>
</file>