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música del Renacimiento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 Que nombre recibe la corriente de pensamiento en torno a la que gira el Renacimiento?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¿Cuantas formas vocales renacentistas religiosas hay?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Del género de los villancicos ¿qué cantante español destaca? (nombre)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Instrumento del Renacimiento muy utilizado en España. Era una especie de guitarra pero más pequeña y con una sonoridad más apagada.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(Empieza por ` G´) uno de los modelos a seguir, es la cultura clásica de...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Dios de la música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Personas adineradas que acogían a los grandes artistas, para protegerlos y mantenerlos con todo lujo de comodidades.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¿Cúal es la técnica polifónica más compleja de todas?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¿Cúal es la técnica más simple de la polifonia?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 un instrumento de arco o cuerda frotada, de tamaño y forma similar a un violonchelo moderno pero con 5, 6 ó 7 cuerdas.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¿Donde nació Tomás Luis de Victoria.?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Empieza por `i´ : que permitia la difusión de la música y de las ideas en general, a toda velocidad y en todas direcciones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¿Cúantos libros compuso Claudio Monteverdi? (escrito en letra)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Compositor importante del Renacimiento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Canción polifónica de origen francés., a varias voces derivado de la canción trovadoresca. Suele tener una estructura de estrofas y estribillo.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 vuelve el arte clásico sobre todo de Grecia y Roma; el periodo de la Edad Media es visto por los renacentistas como una época .....  y sin interés artístico.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Uno de los instrumentos más relevantes cuyo primera letra es `C´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 no sirve para fines sagrados (formas vocales renacentistas)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FORMAS VOCALES RENACENTISTAS (música para ser cantada),	religiosa: es la principal forma religiosa de la iglesia protestante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Cual es una de las características más importantes de la música Renacentista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 prohibía cantar a las mujeres en la iglesia por lo que las voces agudas las cantaban niños, o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música del Renacimiento</dc:title>
  <dcterms:created xsi:type="dcterms:W3CDTF">2021-10-11T10:38:34Z</dcterms:created>
  <dcterms:modified xsi:type="dcterms:W3CDTF">2021-10-11T10:38:34Z</dcterms:modified>
</cp:coreProperties>
</file>