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música y la televisión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pop    </w:t>
      </w:r>
      <w:r>
        <w:t xml:space="preserve">   rock    </w:t>
      </w:r>
      <w:r>
        <w:t xml:space="preserve">   rnb    </w:t>
      </w:r>
      <w:r>
        <w:t xml:space="preserve">   rap    </w:t>
      </w:r>
      <w:r>
        <w:t xml:space="preserve">   música electrónica    </w:t>
      </w:r>
      <w:r>
        <w:t xml:space="preserve">   música clásica    </w:t>
      </w:r>
      <w:r>
        <w:t xml:space="preserve">   grupo    </w:t>
      </w:r>
      <w:r>
        <w:t xml:space="preserve">   cantante    </w:t>
      </w:r>
      <w:r>
        <w:t xml:space="preserve">   canción    </w:t>
      </w:r>
      <w:r>
        <w:t xml:space="preserve">   favorito    </w:t>
      </w:r>
      <w:r>
        <w:t xml:space="preserve">   televisión    </w:t>
      </w:r>
      <w:r>
        <w:t xml:space="preserve">   reality    </w:t>
      </w:r>
      <w:r>
        <w:t xml:space="preserve">   documental    </w:t>
      </w:r>
      <w:r>
        <w:t xml:space="preserve">   telediario    </w:t>
      </w:r>
      <w:r>
        <w:t xml:space="preserve">   serie policíaca    </w:t>
      </w:r>
      <w:r>
        <w:t xml:space="preserve">   comedia    </w:t>
      </w:r>
      <w:r>
        <w:t xml:space="preserve">   telenovela    </w:t>
      </w:r>
      <w:r>
        <w:t xml:space="preserve">   concurso    </w:t>
      </w:r>
      <w:r>
        <w:t xml:space="preserve">   programa de deporte    </w:t>
      </w:r>
      <w:r>
        <w:t xml:space="preserve">   programa de música    </w:t>
      </w:r>
      <w:r>
        <w:t xml:space="preserve">   programa de cocina    </w:t>
      </w:r>
      <w:r>
        <w:t xml:space="preserve">   dibujo animado    </w:t>
      </w:r>
      <w:r>
        <w:t xml:space="preserve">   película    </w:t>
      </w:r>
      <w:r>
        <w:t xml:space="preserve">   informativo    </w:t>
      </w:r>
      <w:r>
        <w:t xml:space="preserve">   aburrido    </w:t>
      </w:r>
      <w:r>
        <w:t xml:space="preserve">   divertido    </w:t>
      </w:r>
      <w:r>
        <w:t xml:space="preserve">   emocionante    </w:t>
      </w:r>
      <w:r>
        <w:t xml:space="preserve">   interesante    </w:t>
      </w:r>
      <w:r>
        <w:t xml:space="preserve">   guay    </w:t>
      </w:r>
      <w:r>
        <w:t xml:space="preserve">   tonto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música y la televisión</dc:title>
  <dcterms:created xsi:type="dcterms:W3CDTF">2021-10-11T10:38:58Z</dcterms:created>
  <dcterms:modified xsi:type="dcterms:W3CDTF">2021-10-11T10:38:58Z</dcterms:modified>
</cp:coreProperties>
</file>