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naturaleza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plant (Arbor Day).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Outside of Earth's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strong force in a hurricane.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creature.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pretty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Don't touch, it burns.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formation of rocks.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Earth's satellite.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green organism that photosynthesizes.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flowing body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Drink plenty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Peter is the base of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Look up! It's blue and wide.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sphere of gases that emit heat and light in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star that makes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planet we're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Gaseous formation in the sky.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naturaleza</dc:title>
  <dcterms:created xsi:type="dcterms:W3CDTF">2021-10-11T10:38:53Z</dcterms:created>
  <dcterms:modified xsi:type="dcterms:W3CDTF">2021-10-11T10:38:53Z</dcterms:modified>
</cp:coreProperties>
</file>