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SECA    </w:t>
      </w:r>
      <w:r>
        <w:t xml:space="preserve">   LA TIERRA    </w:t>
      </w:r>
      <w:r>
        <w:t xml:space="preserve">   LA MONTANA    </w:t>
      </w:r>
      <w:r>
        <w:t xml:space="preserve">   LA COSTA    </w:t>
      </w:r>
      <w:r>
        <w:t xml:space="preserve">   LA CORDILLERA    </w:t>
      </w:r>
      <w:r>
        <w:t xml:space="preserve">   HUMEDO    </w:t>
      </w:r>
      <w:r>
        <w:t xml:space="preserve">   EL PAISAJE    </w:t>
      </w:r>
      <w:r>
        <w:t xml:space="preserve">   EL MAR    </w:t>
      </w:r>
      <w:r>
        <w:t xml:space="preserve">   EL DESIERTO    </w:t>
      </w:r>
      <w:r>
        <w:t xml:space="preserve">   EL CAMPO    </w:t>
      </w:r>
      <w:r>
        <w:t xml:space="preserve">   EL BOSQUE LLUVIOSO    </w:t>
      </w:r>
      <w:r>
        <w:t xml:space="preserve">   EL ARRECIFE    </w:t>
      </w:r>
      <w:r>
        <w:t xml:space="preserve">   EL ARBOL    </w:t>
      </w:r>
      <w:r>
        <w:t xml:space="preserve">   EL AIRE LIBRE    </w:t>
      </w:r>
      <w:r>
        <w:t xml:space="preserve">   A ORILLAS 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2021-10-11T10:38:56Z</dcterms:created>
  <dcterms:modified xsi:type="dcterms:W3CDTF">2021-10-11T10:38:56Z</dcterms:modified>
</cp:coreProperties>
</file>