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 nourriture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les oranges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la fraise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l'eau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le lait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le fromage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la pomme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les bonbons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la banane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le poisson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la confiture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la glace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le chocolat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le beurre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le poulet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le pain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le riz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les oeufs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nourriture</dc:title>
  <dcterms:created xsi:type="dcterms:W3CDTF">2021-10-11T10:38:57Z</dcterms:created>
  <dcterms:modified xsi:type="dcterms:W3CDTF">2021-10-11T10:38:57Z</dcterms:modified>
</cp:coreProperties>
</file>