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nourriture: les fruits, les légumes, les viandes , les produits laitiers et les céréales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Comment est-ce qu'on dit potatoes en français: une 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 il fait froid, j'aime manger de la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J'aime boire du ______________ avec des biscuits.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mot en français pour fish est le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français on dit ___________________ pour le verbe 'to eat'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mot en français pour sea food est: les 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Une pomme est une exemples d'un _______________________________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Quand il fait chaud, j'aime beaucoup manger la _________________________ comme dessert.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 mange le _________________________ à l'école.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 mot poultry en français est la 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Cette entrée est servie dans les restaurants arabes: le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Comment est-ce qu'on dit 'chicken' en français?  C'est 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Les souris aiment manger le _________________________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Mes parents me disent que ____________________ est bien pour la santé.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lapins aiment manger des 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Dans une salade, j'aime manger ce fruit qui est rouge: une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 enfants aiment boire le _________________________________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Lorsqu'on va pour un picnic en été, on mange un 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Pour faire un sandwich, il faut avoir le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Comment est-ce qu'on dit "red meat"?  Les 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Les bébés boivent beaucoup du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les enfants ne mangent pas cet légume: le  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français, le mot pour pasta est les 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mot en français pour lamb est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Souvent on mange les _________________________ pour le déjeuner.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 souper je mange du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Est-ce que tu as une allergie envers les 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 Islam, on ne mange pas le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 mot en français pour pineapple est un _______________________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nourriture: les fruits, les légumes, les viandes , les produits laitiers et les céréales</dc:title>
  <dcterms:created xsi:type="dcterms:W3CDTF">2021-10-11T10:39:13Z</dcterms:created>
  <dcterms:modified xsi:type="dcterms:W3CDTF">2021-10-11T10:39:13Z</dcterms:modified>
</cp:coreProperties>
</file>