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piscina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 essere regolare deve misurare 25 o 50m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Divide lo spazio in acqua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 infilano nelle mani per fare alcuni esercizi in acqua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Segue chi vuole essere un atleta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Sono quattro quelli fondamentali nel nuoto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Prima di entrare in acqua, è obbligatorio farla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Disciplina sportiva in acqua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E' il luogo del prossimo indizio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Possono aiutare ad essere più veloci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E' la modalità più veloce per entrare in acqua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Quelli di partenza possono essere numerati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Ogni vasca ne ha almeno quattro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 serve di porte, palloni e calotte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Controlla che nessuno si anneghi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piscina</dc:title>
  <dcterms:created xsi:type="dcterms:W3CDTF">2021-10-12T14:32:00Z</dcterms:created>
  <dcterms:modified xsi:type="dcterms:W3CDTF">2021-10-12T14:32:00Z</dcterms:modified>
</cp:coreProperties>
</file>