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playa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arbol de coco    </w:t>
      </w:r>
      <w:r>
        <w:t xml:space="preserve">   sombrilla    </w:t>
      </w:r>
      <w:r>
        <w:t xml:space="preserve">   gafas    </w:t>
      </w:r>
      <w:r>
        <w:t xml:space="preserve">   sombrero    </w:t>
      </w:r>
      <w:r>
        <w:t xml:space="preserve">   toalla    </w:t>
      </w:r>
      <w:r>
        <w:t xml:space="preserve">   sandalias    </w:t>
      </w:r>
      <w:r>
        <w:t xml:space="preserve">   delfin    </w:t>
      </w:r>
      <w:r>
        <w:t xml:space="preserve">   pulpo    </w:t>
      </w:r>
      <w:r>
        <w:t xml:space="preserve">   ballena    </w:t>
      </w:r>
      <w:r>
        <w:t xml:space="preserve">   pescado    </w:t>
      </w:r>
      <w:r>
        <w:t xml:space="preserve">   pez    </w:t>
      </w:r>
      <w:r>
        <w:t xml:space="preserve">   estrella    </w:t>
      </w:r>
      <w:r>
        <w:t xml:space="preserve">   cangrejo    </w:t>
      </w:r>
      <w:r>
        <w:t xml:space="preserve">   conchas    </w:t>
      </w:r>
      <w:r>
        <w:t xml:space="preserve">   arena    </w:t>
      </w:r>
      <w:r>
        <w:t xml:space="preserve">   mar    </w:t>
      </w:r>
      <w:r>
        <w:t xml:space="preserve">   Sol    </w:t>
      </w:r>
      <w:r>
        <w:t xml:space="preserve">   Playa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playa</dc:title>
  <dcterms:created xsi:type="dcterms:W3CDTF">2021-10-11T10:39:05Z</dcterms:created>
  <dcterms:modified xsi:type="dcterms:W3CDTF">2021-10-11T10:39:05Z</dcterms:modified>
</cp:coreProperties>
</file>