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reproduction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phase pendant laquelle les chromosomes sont aux pôles opposés, des nouvelles membranes nucléaires se forment et la cytokinèse commence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la division du cytoplasme et des organites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filaments du noyau cellulaire porteurs des facteurs déterminants de l'hérédité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une longue section d'ADN qui code pour une caractéristique spécifique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mode de propagation asexuée dans laquelle une partie d'une plante se développe pour former une nouvelle plante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la division d'une cellule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mode de reproduction par lequel deux gamètes (ex: sperm et oeuf) s'unissent pour former un zygote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 phase pendant laquelle les chromosomes s'alignent au milieu de la cellule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tout mode de reproduction qui produit un organisme aux caractères génétiques identiques à ceux des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la vie d'une cellule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un oeuf fécondé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mode de reproduction asexuée par division des cellules, lesquelles produisent d'autres cellules plus petites mais identiques appelées spores, qui restent dans la cellule mère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 phase pendant laquelle les chromosomes commençent à bouger vers les pôles opposés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mode de reproduction asexuée au cours de laquelle l'organisme, d'abord une excroissance de l'organisme mère, se sépare finalement et devient un organisme à part entière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phase pendant laquelle une cellule duplique ses chromosomes et se prépare pour la division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mode de reproduction asexuée au cours de laquelle un nouvel organisme se forme à partir d'un segment détaché de l'organisme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mode de reproduction asexuée par division de l'organisme en deux parties égales qui possèdent chacune les caractères héréditaires de l'organisme parent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les ovules et les spermatozoides en sont des exemples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l'acide désoxyribonucléique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la phase pendant laquelle les chromosomes deviennent visibles au microscope et la membrane nucléaire se dissout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reproduction</dc:title>
  <dcterms:created xsi:type="dcterms:W3CDTF">2021-10-11T10:39:22Z</dcterms:created>
  <dcterms:modified xsi:type="dcterms:W3CDTF">2021-10-11T10:39:22Z</dcterms:modified>
</cp:coreProperties>
</file>