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ropa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cerchietto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cappello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pantaloni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camicia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maglietta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Maglione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vestito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pantaloni corti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scarpe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</dc:title>
  <dcterms:created xsi:type="dcterms:W3CDTF">2021-10-11T10:40:15Z</dcterms:created>
  <dcterms:modified xsi:type="dcterms:W3CDTF">2021-10-11T10:40:15Z</dcterms:modified>
</cp:coreProperties>
</file>