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robe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sneakers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bracelets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swimming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sun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stocking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umbrella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sunglasses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underwear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</dc:title>
  <dcterms:created xsi:type="dcterms:W3CDTF">2021-10-11T10:39:00Z</dcterms:created>
  <dcterms:modified xsi:type="dcterms:W3CDTF">2021-10-11T10:39:00Z</dcterms:modified>
</cp:coreProperties>
</file>