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 ropa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gafas    </w:t>
      </w:r>
      <w:r>
        <w:t xml:space="preserve">   talcón    </w:t>
      </w:r>
      <w:r>
        <w:t xml:space="preserve">   mangascortas    </w:t>
      </w:r>
      <w:r>
        <w:t xml:space="preserve">   sudadera    </w:t>
      </w:r>
      <w:r>
        <w:t xml:space="preserve">   suéter    </w:t>
      </w:r>
      <w:r>
        <w:t xml:space="preserve">   chaqueta    </w:t>
      </w:r>
      <w:r>
        <w:t xml:space="preserve">   abrigo    </w:t>
      </w:r>
      <w:r>
        <w:t xml:space="preserve">   guantes    </w:t>
      </w:r>
      <w:r>
        <w:t xml:space="preserve">   mitones    </w:t>
      </w:r>
      <w:r>
        <w:t xml:space="preserve">   mitón    </w:t>
      </w:r>
      <w:r>
        <w:t xml:space="preserve">   bufanda    </w:t>
      </w:r>
      <w:r>
        <w:t xml:space="preserve">   parasol    </w:t>
      </w:r>
      <w:r>
        <w:t xml:space="preserve">   paraguas    </w:t>
      </w:r>
      <w:r>
        <w:t xml:space="preserve">   impermeable    </w:t>
      </w:r>
      <w:r>
        <w:t xml:space="preserve">   bolsillo    </w:t>
      </w:r>
      <w:r>
        <w:t xml:space="preserve">   cinturón    </w:t>
      </w:r>
      <w:r>
        <w:t xml:space="preserve">   gorro    </w:t>
      </w:r>
      <w:r>
        <w:t xml:space="preserve">   sombrero    </w:t>
      </w:r>
      <w:r>
        <w:t xml:space="preserve">   cartera    </w:t>
      </w:r>
      <w:r>
        <w:t xml:space="preserve">   bolsa    </w:t>
      </w:r>
      <w:r>
        <w:t xml:space="preserve">   sandalias    </w:t>
      </w:r>
      <w:r>
        <w:t xml:space="preserve">   tenis    </w:t>
      </w:r>
      <w:r>
        <w:t xml:space="preserve">   botas    </w:t>
      </w:r>
      <w:r>
        <w:t xml:space="preserve">   zapatos    </w:t>
      </w:r>
      <w:r>
        <w:t xml:space="preserve">   trajedebaño    </w:t>
      </w:r>
      <w:r>
        <w:t xml:space="preserve">   corbata    </w:t>
      </w:r>
      <w:r>
        <w:t xml:space="preserve">   traje    </w:t>
      </w:r>
      <w:r>
        <w:t xml:space="preserve">   vestido    </w:t>
      </w:r>
      <w:r>
        <w:t xml:space="preserve">   falda    </w:t>
      </w:r>
      <w:r>
        <w:t xml:space="preserve">   chaleco    </w:t>
      </w:r>
      <w:r>
        <w:t xml:space="preserve">   camiseta    </w:t>
      </w:r>
      <w:r>
        <w:t xml:space="preserve">   camisa    </w:t>
      </w:r>
      <w:r>
        <w:t xml:space="preserve">   blusa    </w:t>
      </w:r>
      <w:r>
        <w:t xml:space="preserve">   pantalones    </w:t>
      </w:r>
      <w:r>
        <w:t xml:space="preserve">   jeans    </w:t>
      </w:r>
      <w:r>
        <w:t xml:space="preserve">   zapatillas    </w:t>
      </w:r>
      <w:r>
        <w:t xml:space="preserve">   pijamas    </w:t>
      </w:r>
      <w:r>
        <w:t xml:space="preserve">   camisón    </w:t>
      </w:r>
      <w:r>
        <w:t xml:space="preserve">   bata    </w:t>
      </w:r>
      <w:r>
        <w:t xml:space="preserve">   calcetines    </w:t>
      </w:r>
      <w:r>
        <w:t xml:space="preserve">   calcetín    </w:t>
      </w:r>
      <w:r>
        <w:t xml:space="preserve">   medias    </w:t>
      </w:r>
      <w:r>
        <w:t xml:space="preserve">   pantimedias    </w:t>
      </w:r>
      <w:r>
        <w:t xml:space="preserve">   sostén    </w:t>
      </w:r>
      <w:r>
        <w:t xml:space="preserve">   bragas    </w:t>
      </w:r>
      <w:r>
        <w:t xml:space="preserve">   ropainterior    </w:t>
      </w:r>
      <w:r>
        <w:t xml:space="preserve">   ropa interior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ropa</dc:title>
  <dcterms:created xsi:type="dcterms:W3CDTF">2021-10-11T10:39:47Z</dcterms:created>
  <dcterms:modified xsi:type="dcterms:W3CDTF">2021-10-11T10:39:47Z</dcterms:modified>
</cp:coreProperties>
</file>