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y 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tenis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y los colores</dc:title>
  <dcterms:created xsi:type="dcterms:W3CDTF">2021-10-11T10:40:27Z</dcterms:created>
  <dcterms:modified xsi:type="dcterms:W3CDTF">2021-10-11T10:40:27Z</dcterms:modified>
</cp:coreProperties>
</file>