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ropa y los colores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tenis 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shorts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red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blouse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sweater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t-shirt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yellow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purple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skirt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black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ropa y los colores</dc:title>
  <dcterms:created xsi:type="dcterms:W3CDTF">2021-10-11T10:40:28Z</dcterms:created>
  <dcterms:modified xsi:type="dcterms:W3CDTF">2021-10-11T10:40:28Z</dcterms:modified>
</cp:coreProperties>
</file>