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 salle de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backpack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pencil crayon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ruler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eraser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notebook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pencil sharpener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paper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salle de class</dc:title>
  <dcterms:created xsi:type="dcterms:W3CDTF">2021-10-11T10:40:33Z</dcterms:created>
  <dcterms:modified xsi:type="dcterms:W3CDTF">2021-10-11T10:40:33Z</dcterms:modified>
</cp:coreProperties>
</file>