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 technologie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practical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earphones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tablet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simple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educational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touchscreen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apps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easy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entertaining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camera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social networks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cheap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buttons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technologie</dc:title>
  <dcterms:created xsi:type="dcterms:W3CDTF">2021-10-11T10:41:19Z</dcterms:created>
  <dcterms:modified xsi:type="dcterms:W3CDTF">2021-10-11T10:41:19Z</dcterms:modified>
</cp:coreProperties>
</file>