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vocabulaire des années 20 et 30 (la Canada)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Ô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 29 Octobre, 1929: La valeurs des actions surévaluées est disparu, la panique à s'installer dans les gens en New York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Genre de musique très populaires durants les années 1920.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dépression économique durants les années 1929 jusqu'en 1939 (entre les deux guerres mondiale)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L’aide gouvernementale pour les familles qui à besoins.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 politique de Québec au pouvoir durants les années 1936 à 1959, dirigée par Maurice Duplessis.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Une longue période sans pluie; un temps difficiles pour l'industrie d’agricultures en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Lieu pour observer les films.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Les hommes qui vivaient dans les camps de travail à monter à bord les trains à l’Ottawa pour confronter Bennett en 1935.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Vente illégale d’alcool.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Théorie économique qui stipule que la dépression est causée parce qu’une population n'a pas la pouvoir d’achat.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Personnes sans emplois ou abris qui travers la pays en effort de trouver un emploi.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 caractéristique d’une récession économique: Quand les gens n’ont pas d’emploi.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Lieu où les hommes célibataires et sans emploi peut trouver l’assistance et du  travaille pour un salaire misérable.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Nouveau forme de divertissement ou les gens peut écouter les programmes par cette moyen.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 premier ministre de 1930-1935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vocabulaire des années 20 et 30 (la Canada)</dc:title>
  <dcterms:created xsi:type="dcterms:W3CDTF">2021-10-11T10:40:12Z</dcterms:created>
  <dcterms:modified xsi:type="dcterms:W3CDTF">2021-10-11T10:40:12Z</dcterms:modified>
</cp:coreProperties>
</file>