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Lab 2018 Christmas party CRG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lab 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dreaded word in bloodbank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redraw the sample is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kind of sample has been brought into the OP lab in an old peanutbutter 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component of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right now!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Phlebotomists love to find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our colour is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little lab "gift"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sample drop off makes men blush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we have parts, without the person.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has wings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round and round it goes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stickler department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need it, make sure its right for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all the better to see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department that deals with red and 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dose perfectly flat icepacks effect the samples being shipped out?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a type of tv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your average Q-tip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"pee" bench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 cant live without it</w:t>
            </w:r>
          </w:p>
        </w:tc>
      </w:tr>
    </w:tbl>
    <w:p>
      <w:pPr>
        <w:pStyle w:val="WordBankMedium"/>
      </w:pPr>
      <w:r>
        <w:t xml:space="preserve">   Pathology    </w:t>
      </w:r>
      <w:r>
        <w:t xml:space="preserve">   veins    </w:t>
      </w:r>
      <w:r>
        <w:t xml:space="preserve">   hematology    </w:t>
      </w:r>
      <w:r>
        <w:t xml:space="preserve">   centrifuge    </w:t>
      </w:r>
      <w:r>
        <w:t xml:space="preserve">   butterfly    </w:t>
      </w:r>
      <w:r>
        <w:t xml:space="preserve">   serum    </w:t>
      </w:r>
      <w:r>
        <w:t xml:space="preserve">   transfusion    </w:t>
      </w:r>
      <w:r>
        <w:t xml:space="preserve">   swab    </w:t>
      </w:r>
      <w:r>
        <w:t xml:space="preserve">   urinalysis    </w:t>
      </w:r>
      <w:r>
        <w:t xml:space="preserve">   microscope    </w:t>
      </w:r>
      <w:r>
        <w:t xml:space="preserve">   coagulation    </w:t>
      </w:r>
      <w:r>
        <w:t xml:space="preserve">   specimen    </w:t>
      </w:r>
      <w:r>
        <w:t xml:space="preserve">   stat    </w:t>
      </w:r>
      <w:r>
        <w:t xml:space="preserve">   plasma    </w:t>
      </w:r>
      <w:r>
        <w:t xml:space="preserve">   biohazard    </w:t>
      </w:r>
      <w:r>
        <w:t xml:space="preserve">   blood    </w:t>
      </w:r>
      <w:r>
        <w:t xml:space="preserve">   rejected    </w:t>
      </w:r>
      <w:r>
        <w:t xml:space="preserve">   antibody    </w:t>
      </w:r>
      <w:r>
        <w:t xml:space="preserve">   NO    </w:t>
      </w:r>
      <w:r>
        <w:t xml:space="preserve">   Stool    </w:t>
      </w:r>
      <w:r>
        <w:t xml:space="preserve">   sperm    </w:t>
      </w:r>
      <w:r>
        <w:t xml:space="preserve">   bloodbank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2018 Christmas party CRG</dc:title>
  <dcterms:created xsi:type="dcterms:W3CDTF">2021-10-11T10:40:41Z</dcterms:created>
  <dcterms:modified xsi:type="dcterms:W3CDTF">2021-10-11T10:40:41Z</dcterms:modified>
</cp:coreProperties>
</file>