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Lab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Tongs    </w:t>
      </w:r>
      <w:r>
        <w:t xml:space="preserve">   Thermometer    </w:t>
      </w:r>
      <w:r>
        <w:t xml:space="preserve">   Test Tube    </w:t>
      </w:r>
      <w:r>
        <w:t xml:space="preserve">   Whsh Bottle    </w:t>
      </w:r>
      <w:r>
        <w:t xml:space="preserve">   Pipette    </w:t>
      </w:r>
      <w:r>
        <w:t xml:space="preserve">   Petri Dish    </w:t>
      </w:r>
      <w:r>
        <w:t xml:space="preserve">   Microscope    </w:t>
      </w:r>
      <w:r>
        <w:t xml:space="preserve">   Graduated Cylinder    </w:t>
      </w:r>
      <w:r>
        <w:t xml:space="preserve">   Filter Flask    </w:t>
      </w:r>
      <w:r>
        <w:t xml:space="preserve">   Evaporating Dish    </w:t>
      </w:r>
      <w:r>
        <w:t xml:space="preserve">   Flask    </w:t>
      </w:r>
      <w:r>
        <w:t xml:space="preserve">   Dropper    </w:t>
      </w:r>
      <w:r>
        <w:t xml:space="preserve">   Crucible    </w:t>
      </w:r>
      <w:r>
        <w:t xml:space="preserve">   Bunsen Bruner    </w:t>
      </w:r>
      <w:r>
        <w:t xml:space="preserve">   Beaker    </w:t>
      </w:r>
      <w:r>
        <w:t xml:space="preserve">   Mortar and Pestle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Equipment</dc:title>
  <dcterms:created xsi:type="dcterms:W3CDTF">2021-10-11T10:41:44Z</dcterms:created>
  <dcterms:modified xsi:type="dcterms:W3CDTF">2021-10-11T10:41:44Z</dcterms:modified>
</cp:coreProperties>
</file>