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Equipment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as a container to store substances.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type of dropper used to "inject" substances into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thin, plastic dish that is used to observe substances or to analyze/grow microorganisms.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large container used to store or heat large amounts of liquids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Sounds like a kitchen tool, but it is used in science too! It is a tool used to scoop substances 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lid that covers the crucible.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lab equipment tool that is shaped like a triangle used to heat material directly under a flame.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part for a stand that links to it and causes it to hold items without falling.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metallic "scissor like" object used to carry heated objects or to "crush" small ignition tubes so the heated substances could dissolve in water.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metallic object with bristles on them that come in many sizes used to clean lab equipment.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type of flask used to store liquids without it spilling (ex: Erlenmeyer Flasks).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Types of stoppers that are made of rubber that is useful in closing the equipment for storage. It comes in many different sizes.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 type of rack with holes that allows a base for funnels to be placed on. It has a clamp so it can be attached to a ring stand.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 conical shaped lab equipment used to pour liquid from one place to another without a single drop.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 porcelain dish that is used for igniting solid substances.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Pieces that can be attached on a stand so other lab equipment could be placed on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Used for evaporating liquids or for drying purposes.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 type of knob that is used to suck liquid out of a pipette.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A type of measuring tool used in science that measures mass. It is not accurate due to human error.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lab equipment tool used to grind solids into powder.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plate made of glass that has many uses.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type of tong utensil that is used to carry hot test tubes.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type of burner that is connected to a gas or heating source.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type of paper used for testing acids and bases.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Type of flasks that are used to measure precise amounts of liquids.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Kind of like a pipette, it accurately measures small amounts of liquids and controls how much goes 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type of measuring tool in which measures mass of an object. It measures more accurately than humans sometimes.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rod made of glass that is used to stir up solutions or mixtures.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type of flask used to heat substances inside of it (ex: Florence Flask).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Used to observe substances and to help cover up the beaker.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long cylindrical tube with marks on it to accurately measure liquids by using the meniscus.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thin tray, wired like a coordinate plane, that acts like a base that helps to limit heat, cracking and overheating.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type of rack that is used to store test tubes.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tube like structure that is used to suck in liquid and to drop small amounts of liquid into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type of stand used in labs that could be used to attach clamps on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Somewhat like tweezers, they are used to hold small bits or objects.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thin, glass structure that is used to store small amounts of liquids inside.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 small plastic or glass tube that is used to measure small amounts of liquids. accurately.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Equipment Crossword Puzzle</dc:title>
  <dcterms:created xsi:type="dcterms:W3CDTF">2021-10-11T10:40:12Z</dcterms:created>
  <dcterms:modified xsi:type="dcterms:W3CDTF">2021-10-11T10:40:12Z</dcterms:modified>
</cp:coreProperties>
</file>