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Equipment &amp; Reconstitution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Hypodermic needle primarily used for the application of medication through injection.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Standardized system of fittings used for making leak-free connections.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sealed glass capsule containing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Devices for filling and transferring medications from vials and other containers to their final mediation delivery reservoirs.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needle with a glass filtering device at the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container used to safely dispose of biomedical waste composed of devices that puncture or lacerate the skin.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used to dilute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syringe with a small needle marked with units instead of mLs.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powdered medication or liquid concentrate to be dissolved or diluted.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substance used for medical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container typically cylindrical and made of glass used especially for holding liquid medications.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liquid that is added to the powder or liquid concentrate.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Gauze pad that has been saturated with alcohol.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tube with a nozzle and piston or bulb for sucking in and ejecting liquid for injecting or withdrawing fluids.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Medication administration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liquid that results when the solvent (diluent) dissolves the salute.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Equipment &amp; Reconstitution Crossword Puzzle</dc:title>
  <dcterms:created xsi:type="dcterms:W3CDTF">2021-10-11T10:41:46Z</dcterms:created>
  <dcterms:modified xsi:type="dcterms:W3CDTF">2021-10-11T10:41:46Z</dcterms:modified>
</cp:coreProperties>
</file>