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 Rats MICROBIOLOGY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ANEROBIC    </w:t>
      </w:r>
      <w:r>
        <w:t xml:space="preserve">   AEROBIC    </w:t>
      </w:r>
      <w:r>
        <w:t xml:space="preserve">   COAGULASE    </w:t>
      </w:r>
      <w:r>
        <w:t xml:space="preserve">   CATALASE    </w:t>
      </w:r>
      <w:r>
        <w:t xml:space="preserve">   INNOCULATE    </w:t>
      </w:r>
      <w:r>
        <w:t xml:space="preserve">   STREAK    </w:t>
      </w:r>
      <w:r>
        <w:t xml:space="preserve">   PLATING    </w:t>
      </w:r>
      <w:r>
        <w:t xml:space="preserve">   PROTEUS    </w:t>
      </w:r>
      <w:r>
        <w:t xml:space="preserve">   GROUP A    </w:t>
      </w:r>
      <w:r>
        <w:t xml:space="preserve">   BACILLI    </w:t>
      </w:r>
      <w:r>
        <w:t xml:space="preserve">   COCCI    </w:t>
      </w:r>
      <w:r>
        <w:t xml:space="preserve">   MIC    </w:t>
      </w:r>
      <w:r>
        <w:t xml:space="preserve">   CFU    </w:t>
      </w:r>
      <w:r>
        <w:t xml:space="preserve">   MRSA    </w:t>
      </w:r>
      <w:r>
        <w:t xml:space="preserve">   ENTEROCOCCUS    </w:t>
      </w:r>
      <w:r>
        <w:t xml:space="preserve">   GRAM STAIN    </w:t>
      </w:r>
      <w:r>
        <w:t xml:space="preserve">   AUTOCLAVE    </w:t>
      </w:r>
      <w:r>
        <w:t xml:space="preserve">   INCINERATOR    </w:t>
      </w:r>
      <w:r>
        <w:t xml:space="preserve">   INCUBATOR    </w:t>
      </w:r>
      <w:r>
        <w:t xml:space="preserve">   AGAR    </w:t>
      </w:r>
      <w:r>
        <w:t xml:space="preserve">   CULTURE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Rats MICROBIOLOGY</dc:title>
  <dcterms:created xsi:type="dcterms:W3CDTF">2021-10-11T10:40:55Z</dcterms:created>
  <dcterms:modified xsi:type="dcterms:W3CDTF">2021-10-11T10:40:55Z</dcterms:modified>
</cp:coreProperties>
</file>