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Bin that contains contaminated materials and sharps containers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Protects the face from body fluids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Contains all the chemicals used in the lab, potential hazards, and what to do if exposed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put out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Container that stores broken capillary tubes and lab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Contains facility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clean contaminated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Cleans contaminated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Separates blood from plasma or serum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OSHA standards for workplace safety and hazards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clean contaminated areas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Eliminates or minimizes potential workplace hazards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items to clean large amounts of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Protects the eyes from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exit the building in case of a fire or threat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Contains used needles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alert people of a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Cabinet that removes contaminated pathogens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band aids, gauze, ice pack and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Bio-hazard and chemical stickers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</dc:title>
  <dcterms:created xsi:type="dcterms:W3CDTF">2021-10-11T10:40:31Z</dcterms:created>
  <dcterms:modified xsi:type="dcterms:W3CDTF">2021-10-11T10:40:31Z</dcterms:modified>
</cp:coreProperties>
</file>