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enviornment    </w:t>
      </w:r>
      <w:r>
        <w:t xml:space="preserve">   flame over circle    </w:t>
      </w:r>
      <w:r>
        <w:t xml:space="preserve">   gas cylinder    </w:t>
      </w:r>
      <w:r>
        <w:t xml:space="preserve">   first aid    </w:t>
      </w:r>
      <w:r>
        <w:t xml:space="preserve">   gloves    </w:t>
      </w:r>
      <w:r>
        <w:t xml:space="preserve">   apron    </w:t>
      </w:r>
      <w:r>
        <w:t xml:space="preserve">   goggles    </w:t>
      </w:r>
      <w:r>
        <w:t xml:space="preserve">   eye wash    </w:t>
      </w:r>
      <w:r>
        <w:t xml:space="preserve">   safety shower    </w:t>
      </w:r>
      <w:r>
        <w:t xml:space="preserve">   fire blanket    </w:t>
      </w:r>
      <w:r>
        <w:t xml:space="preserve">   bio hazard    </w:t>
      </w:r>
      <w:r>
        <w:t xml:space="preserve">   oxidizer    </w:t>
      </w:r>
      <w:r>
        <w:t xml:space="preserve">   toxicity     </w:t>
      </w:r>
      <w:r>
        <w:t xml:space="preserve">   corrosion    </w:t>
      </w:r>
      <w:r>
        <w:t xml:space="preserve">   safety    </w:t>
      </w:r>
      <w:r>
        <w:t xml:space="preserve">   fire extinguisher    </w:t>
      </w:r>
      <w:r>
        <w:t xml:space="preserve">   fire    </w:t>
      </w:r>
      <w:r>
        <w:t xml:space="preserve">   hazard    </w:t>
      </w:r>
      <w:r>
        <w:t xml:space="preserve">   Flammability    </w:t>
      </w:r>
      <w:r>
        <w:t xml:space="preserve">   MSDS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Safety</dc:title>
  <dcterms:created xsi:type="dcterms:W3CDTF">2021-10-11T10:40:24Z</dcterms:created>
  <dcterms:modified xsi:type="dcterms:W3CDTF">2021-10-11T10:40:24Z</dcterms:modified>
</cp:coreProperties>
</file>