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Lab Safety &amp; Lab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_____________ material (infectious agents)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hold a test tube if it is hot or if the tube contains a dangerous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support a beaker on the ring clamp, while heating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perform small scale chemical tests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 not pull on this to unplug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always follow your teacher's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functions as a cork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multipurpose clamp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used to measure volume precisely and accurately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________________ material (can damage both living tissue and and nonliving material)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used to hold many test tubes at a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used when transferring solid or liquid chemicals to prevent spilling (also used when filtering)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avoid sudden or rapid _____________ when working in the lab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keep your workspace organized and free of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used for 15 minutes when a substance/chemical comes in contact with your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extremely_________ material (ex. nitroglycerin)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used to hold a beaker if it is hot or if the beaker contains a dangerous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workplace hazardous materials information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used for heating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discard any chemical ________ as instructed by your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always wear these unless your teacher tells you otherwise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secure equipment using clamps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measure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hazardous household product symbols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stir/mix chemicals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multipurpose y-shaped container that can be stoppered and swirled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 not ________ or touch a chemical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flammable and __________material ( fuel that can burn)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clay triangular item used to support the crucible over a Bunsen burner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sheet that should accompany every chemical in the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______________material (helps something burn)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heating a test tube point the mouth of the tube _____________ from you and others, and do not focus heat at one spot for too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never use ____that is broken, cracked or chipped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multipurpose cylindrical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used for igniting a Bunsen burner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used to move the crucible/cover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done to the vapours if you need to smell a chemical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used to perform small scale chemical tests and can be stoppered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used to transfer a liquid dropwise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do not _______ when doing a lab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used to transfer a granular or powdered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always clean up and ___________your hands when you are done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Safety &amp; Lab Equipment</dc:title>
  <dcterms:created xsi:type="dcterms:W3CDTF">2021-10-11T10:41:33Z</dcterms:created>
  <dcterms:modified xsi:type="dcterms:W3CDTF">2021-10-11T10:41:33Z</dcterms:modified>
</cp:coreProperties>
</file>