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OSHA represents _______ Safety and Health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indications caution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 knowing would be considered...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best protection for the torso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OSHA approved safety glasses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your favorite most awesomest teacher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board or saw can sometimes ________ resulting in the user getting struck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______ provides an alternate path for electricity to get to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most injured part of the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gasoline engines produce this deadly gas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illustration depicting a hazard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represents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never remove these form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PPE stands for  ______ protective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synthetic materials like _______ are flammable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all petrolium based solvents should be stored in a ______ liquids cabinet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these shoud be used to prevent particulates from entering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 not wear these while operating a grinder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example of this would be WARNING!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parts are chemical labels required to have by OSHA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represents containers of flammable liquids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color is associated with energized parts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Safety</dc:title>
  <dcterms:created xsi:type="dcterms:W3CDTF">2021-10-11T10:40:39Z</dcterms:created>
  <dcterms:modified xsi:type="dcterms:W3CDTF">2021-10-11T10:40:39Z</dcterms:modified>
</cp:coreProperties>
</file>