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Staph - How many can you find?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Alana Miller    </w:t>
      </w:r>
      <w:r>
        <w:t xml:space="preserve">   Andrea Crenshaw    </w:t>
      </w:r>
      <w:r>
        <w:t xml:space="preserve">   Beverly Huffine    </w:t>
      </w:r>
      <w:r>
        <w:t xml:space="preserve">   Cindy Powell    </w:t>
      </w:r>
      <w:r>
        <w:t xml:space="preserve">   Debbie Benson    </w:t>
      </w:r>
      <w:r>
        <w:t xml:space="preserve">   Diane Leonard    </w:t>
      </w:r>
      <w:r>
        <w:t xml:space="preserve">   Jamie Smith    </w:t>
      </w:r>
      <w:r>
        <w:t xml:space="preserve">   Janetta Jones    </w:t>
      </w:r>
      <w:r>
        <w:t xml:space="preserve">   Jeff Overby    </w:t>
      </w:r>
      <w:r>
        <w:t xml:space="preserve">   Jennifer Shather    </w:t>
      </w:r>
      <w:r>
        <w:t xml:space="preserve">   Jerry Ezell    </w:t>
      </w:r>
      <w:r>
        <w:t xml:space="preserve">   Judy Bowerman    </w:t>
      </w:r>
      <w:r>
        <w:t xml:space="preserve">   Kathy Bushy    </w:t>
      </w:r>
      <w:r>
        <w:t xml:space="preserve">   Kristen Looney    </w:t>
      </w:r>
      <w:r>
        <w:t xml:space="preserve">   Mack Utley    </w:t>
      </w:r>
      <w:r>
        <w:t xml:space="preserve">   Marilyn Gish    </w:t>
      </w:r>
      <w:r>
        <w:t xml:space="preserve">   Mary Scott    </w:t>
      </w:r>
      <w:r>
        <w:t xml:space="preserve">   Melody Copeland    </w:t>
      </w:r>
      <w:r>
        <w:t xml:space="preserve">   Pam Bremer    </w:t>
      </w:r>
      <w:r>
        <w:t xml:space="preserve">   Phuong Doan    </w:t>
      </w:r>
      <w:r>
        <w:t xml:space="preserve">   Sharla Wilson    </w:t>
      </w:r>
      <w:r>
        <w:t xml:space="preserve">   Sherry Byrd    </w:t>
      </w:r>
      <w:r>
        <w:t xml:space="preserve">   Stephanie Irvan    </w:t>
      </w:r>
      <w:r>
        <w:t xml:space="preserve">   Susan Sloan    </w:t>
      </w:r>
      <w:r>
        <w:t xml:space="preserve">   Trish Ward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Staph - How many can you find?</dc:title>
  <dcterms:created xsi:type="dcterms:W3CDTF">2021-10-11T10:40:19Z</dcterms:created>
  <dcterms:modified xsi:type="dcterms:W3CDTF">2021-10-11T10:40:19Z</dcterms:modified>
</cp:coreProperties>
</file>