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</w:t>
      </w:r>
    </w:p>
    <w:p>
      <w:pPr>
        <w:pStyle w:val="Questions"/>
      </w:pPr>
      <w:r>
        <w:t xml:space="preserve">1. LOEGHOMTYA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EEMDSBALIL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LYYOTCOG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NOGRSSCEIP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LOBOD CRUTULE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ZAEUG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CLIATIRC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TOLOBPHMEY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BLDOO NBAK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LAB OCAT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ELGOSV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ONIUTRE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TRESIYHMC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AYHLTPGOO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RUETIVNACA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GEYNISR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PIHSRAE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TALNIBCIOAR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</dc:title>
  <dcterms:created xsi:type="dcterms:W3CDTF">2021-10-11T10:41:29Z</dcterms:created>
  <dcterms:modified xsi:type="dcterms:W3CDTF">2021-10-11T10:41:29Z</dcterms:modified>
</cp:coreProperties>
</file>