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 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Tape put over venipuncture 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withdrawal of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Physician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PRN tech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One who works in a lab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Immediately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chemical that prolongs the clotting time of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Device sometimes used to collect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Signs and symptoms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Rubber band used for venipuncture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Person from MMC-NI who picks up samples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Optical instrument for making a larger image of minute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Documentation of critical result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Free from microorganisms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Our customer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Used to disinfect countertops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Personal protective equipment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place equipped to test body fluids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reference lab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part of the CBC responsible for coagulating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who collects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"check" against established standards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Insturment used to test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April 24-30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hospital in New Hampton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Chemical that destroys microorganisms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Machine used to separate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Lab manager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Waster mateiral secreted by the kidney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Letter/number combination submitted to insurance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branch of science relating to the morphology of the blood and blood forming tissues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Week</dc:title>
  <dcterms:created xsi:type="dcterms:W3CDTF">2021-10-11T10:40:30Z</dcterms:created>
  <dcterms:modified xsi:type="dcterms:W3CDTF">2021-10-11T10:40:30Z</dcterms:modified>
</cp:coreProperties>
</file>