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ACNW Lab    </w:t>
      </w:r>
      <w:r>
        <w:t xml:space="preserve">   Alcohol    </w:t>
      </w:r>
      <w:r>
        <w:t xml:space="preserve">   Beaker    </w:t>
      </w:r>
      <w:r>
        <w:t xml:space="preserve">   Blood Bank    </w:t>
      </w:r>
      <w:r>
        <w:t xml:space="preserve">   Calibrator    </w:t>
      </w:r>
      <w:r>
        <w:t xml:space="preserve">   Centrifuge    </w:t>
      </w:r>
      <w:r>
        <w:t xml:space="preserve">   Cover Slip    </w:t>
      </w:r>
      <w:r>
        <w:t xml:space="preserve">   Diff    </w:t>
      </w:r>
      <w:r>
        <w:t xml:space="preserve">   Epic    </w:t>
      </w:r>
      <w:r>
        <w:t xml:space="preserve">   Frozen    </w:t>
      </w:r>
      <w:r>
        <w:t xml:space="preserve">   Gauze    </w:t>
      </w:r>
      <w:r>
        <w:t xml:space="preserve">   Gloves    </w:t>
      </w:r>
      <w:r>
        <w:t xml:space="preserve">   Hematology    </w:t>
      </w:r>
      <w:r>
        <w:t xml:space="preserve">   Incubator    </w:t>
      </w:r>
      <w:r>
        <w:t xml:space="preserve">   Lab Assistant    </w:t>
      </w:r>
      <w:r>
        <w:t xml:space="preserve">   Lab Coat    </w:t>
      </w:r>
      <w:r>
        <w:t xml:space="preserve">   Microbiology    </w:t>
      </w:r>
      <w:r>
        <w:t xml:space="preserve">   Microscope    </w:t>
      </w:r>
      <w:r>
        <w:t xml:space="preserve">   Packing List    </w:t>
      </w:r>
      <w:r>
        <w:t xml:space="preserve">   Path Review    </w:t>
      </w:r>
      <w:r>
        <w:t xml:space="preserve">   Phlebotomy    </w:t>
      </w:r>
      <w:r>
        <w:t xml:space="preserve">   Pipette    </w:t>
      </w:r>
      <w:r>
        <w:t xml:space="preserve">   POC    </w:t>
      </w:r>
      <w:r>
        <w:t xml:space="preserve">   Processing    </w:t>
      </w:r>
      <w:r>
        <w:t xml:space="preserve">   Quality Control    </w:t>
      </w:r>
      <w:r>
        <w:t xml:space="preserve">   Racks    </w:t>
      </w:r>
      <w:r>
        <w:t xml:space="preserve">   Reagent    </w:t>
      </w:r>
      <w:r>
        <w:t xml:space="preserve">   Refrigerator    </w:t>
      </w:r>
      <w:r>
        <w:t xml:space="preserve">   Room Temp    </w:t>
      </w:r>
      <w:r>
        <w:t xml:space="preserve">   Send Outs    </w:t>
      </w:r>
      <w:r>
        <w:t xml:space="preserve">   Slides    </w:t>
      </w:r>
      <w:r>
        <w:t xml:space="preserve">   Syringe    </w:t>
      </w:r>
      <w:r>
        <w:t xml:space="preserve">   Tape    </w:t>
      </w:r>
      <w:r>
        <w:t xml:space="preserve">   TAT    </w:t>
      </w:r>
      <w:r>
        <w:t xml:space="preserve">   Technologist    </w:t>
      </w:r>
      <w:r>
        <w:t xml:space="preserve">   Thermometer    </w:t>
      </w:r>
      <w:r>
        <w:t xml:space="preserve">   Tubes    </w:t>
      </w:r>
      <w:r>
        <w:t xml:space="preserve">   Urinalysis    </w:t>
      </w:r>
      <w:r>
        <w:t xml:space="preserve">   Vacutainer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#1</dc:title>
  <dcterms:created xsi:type="dcterms:W3CDTF">2021-10-11T10:42:20Z</dcterms:created>
  <dcterms:modified xsi:type="dcterms:W3CDTF">2021-10-11T10:42:20Z</dcterms:modified>
</cp:coreProperties>
</file>