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strep    </w:t>
      </w:r>
      <w:r>
        <w:t xml:space="preserve">   giardia    </w:t>
      </w:r>
      <w:r>
        <w:t xml:space="preserve">   stool sample    </w:t>
      </w:r>
      <w:r>
        <w:t xml:space="preserve">   crystal    </w:t>
      </w:r>
      <w:r>
        <w:t xml:space="preserve">   cystine    </w:t>
      </w:r>
      <w:r>
        <w:t xml:space="preserve">   amorphus    </w:t>
      </w:r>
      <w:r>
        <w:t xml:space="preserve">   chlamydia    </w:t>
      </w:r>
      <w:r>
        <w:t xml:space="preserve">   celiac    </w:t>
      </w:r>
      <w:r>
        <w:t xml:space="preserve">   calcium oxalate    </w:t>
      </w:r>
      <w:r>
        <w:t xml:space="preserve">   bacteria    </w:t>
      </w:r>
      <w:r>
        <w:t xml:space="preserve">   trichamonas    </w:t>
      </w:r>
      <w:r>
        <w:t xml:space="preserve">   blood culture    </w:t>
      </w:r>
      <w:r>
        <w:t xml:space="preserve">   bilirubin    </w:t>
      </w:r>
      <w:r>
        <w:t xml:space="preserve">   heel stick    </w:t>
      </w:r>
      <w:r>
        <w:t xml:space="preserve">   tourniquet    </w:t>
      </w:r>
      <w:r>
        <w:t xml:space="preserve">   syringe    </w:t>
      </w:r>
      <w:r>
        <w:t xml:space="preserve">   needle    </w:t>
      </w:r>
      <w:r>
        <w:t xml:space="preserve">   microbiology    </w:t>
      </w:r>
      <w:r>
        <w:t xml:space="preserve">   renal panel    </w:t>
      </w:r>
      <w:r>
        <w:t xml:space="preserve">   magnesium    </w:t>
      </w:r>
      <w:r>
        <w:t xml:space="preserve">   potassium    </w:t>
      </w:r>
      <w:r>
        <w:t xml:space="preserve">   blood draw    </w:t>
      </w:r>
      <w:r>
        <w:t xml:space="preserve">   hematology    </w:t>
      </w:r>
      <w:r>
        <w:t xml:space="preserve">   urinalysis    </w:t>
      </w:r>
      <w:r>
        <w:t xml:space="preserve">   chemistry    </w:t>
      </w:r>
      <w:r>
        <w:t xml:space="preserve">   sedrate    </w:t>
      </w:r>
      <w:r>
        <w:t xml:space="preserve">   wbc    </w:t>
      </w:r>
      <w:r>
        <w:t xml:space="preserve">   rbc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2015</dc:title>
  <dcterms:created xsi:type="dcterms:W3CDTF">2021-10-11T10:40:56Z</dcterms:created>
  <dcterms:modified xsi:type="dcterms:W3CDTF">2021-10-11T10:40:56Z</dcterms:modified>
</cp:coreProperties>
</file>