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enzymes    </w:t>
      </w:r>
      <w:r>
        <w:t xml:space="preserve">   cardiac    </w:t>
      </w:r>
      <w:r>
        <w:t xml:space="preserve">   iron    </w:t>
      </w:r>
      <w:r>
        <w:t xml:space="preserve">   lipid    </w:t>
      </w:r>
      <w:r>
        <w:t xml:space="preserve">   basic    </w:t>
      </w:r>
      <w:r>
        <w:t xml:space="preserve">   comprehensive    </w:t>
      </w:r>
      <w:r>
        <w:t xml:space="preserve">   hepatic    </w:t>
      </w:r>
      <w:r>
        <w:t xml:space="preserve">   sofia    </w:t>
      </w:r>
      <w:r>
        <w:t xml:space="preserve">   architect    </w:t>
      </w:r>
      <w:r>
        <w:t xml:space="preserve">   istat    </w:t>
      </w:r>
      <w:r>
        <w:t xml:space="preserve">   beckman    </w:t>
      </w:r>
      <w:r>
        <w:t xml:space="preserve">   biorad    </w:t>
      </w:r>
      <w:r>
        <w:t xml:space="preserve">   stago    </w:t>
      </w:r>
      <w:r>
        <w:t xml:space="preserve">   mls    </w:t>
      </w:r>
      <w:r>
        <w:t xml:space="preserve">   mlt    </w:t>
      </w:r>
      <w:r>
        <w:t xml:space="preserve">   mt    </w:t>
      </w:r>
      <w:r>
        <w:t xml:space="preserve">   microscope    </w:t>
      </w:r>
      <w:r>
        <w:t xml:space="preserve">   kits    </w:t>
      </w:r>
      <w:r>
        <w:t xml:space="preserve">   microbiology    </w:t>
      </w:r>
      <w:r>
        <w:t xml:space="preserve">   bloodbank    </w:t>
      </w:r>
      <w:r>
        <w:t xml:space="preserve">   laboratory    </w:t>
      </w:r>
      <w:r>
        <w:t xml:space="preserve">   phlebotomy    </w:t>
      </w:r>
      <w:r>
        <w:t xml:space="preserve">   accessioning    </w:t>
      </w:r>
      <w:r>
        <w:t xml:space="preserve">   softbank    </w:t>
      </w:r>
      <w:r>
        <w:t xml:space="preserve">   epic    </w:t>
      </w:r>
      <w:r>
        <w:t xml:space="preserve">   soft    </w:t>
      </w:r>
      <w:r>
        <w:t xml:space="preserve">   coagulation    </w:t>
      </w:r>
      <w:r>
        <w:t xml:space="preserve">   urinalysis    </w:t>
      </w:r>
      <w:r>
        <w:t xml:space="preserve">   chemistry    </w:t>
      </w:r>
      <w:r>
        <w:t xml:space="preserve">   hematology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2015</dc:title>
  <dcterms:created xsi:type="dcterms:W3CDTF">2021-10-11T10:41:01Z</dcterms:created>
  <dcterms:modified xsi:type="dcterms:W3CDTF">2021-10-11T10:41:01Z</dcterms:modified>
</cp:coreProperties>
</file>